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2-3535-2611/24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15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ПКО «ВИЛДОН ИНВЕСТМЕНТ» к Шулеповой Анастасии Сергеевне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>сь ст.ст.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исковых требований Общества с ограниченной ответственностью ПКО «ВИЛДОН ИНВЕСТМЕНТ», ИНН </w:t>
      </w:r>
      <w:r>
        <w:rPr>
          <w:rStyle w:val="cat-PhoneNumbergrp-10rplc-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 Шулеповой Анастасии Сергеевне, </w:t>
      </w:r>
      <w:r>
        <w:rPr>
          <w:rStyle w:val="cat-PassportDatagrp-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о взыскании задолженности по договору займа – отказать, в связи с пропуском срока исковой давности.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И.о. мирового судьи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2-3535-2611/2024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0rplc-7">
    <w:name w:val="cat-PhoneNumber grp-10 rplc-7"/>
    <w:basedOn w:val="DefaultParagraphFont"/>
  </w:style>
  <w:style w:type="character" w:customStyle="1" w:styleId="cat-PassportDatagrp-8rplc-9">
    <w:name w:val="cat-PassportData grp-8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